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C1" w:rsidRDefault="00B876F2" w:rsidP="00F06A14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6pt;margin-top:-22.9pt;width:79.1pt;height:97.95pt;z-index:251658240" o:allowincell="f">
            <v:imagedata r:id="rId6" o:title=""/>
          </v:shape>
          <o:OLEObject Type="Embed" ProgID="Word.Picture.8" ShapeID="_x0000_s1026" DrawAspect="Content" ObjectID="_1643462248" r:id="rId7"/>
        </w:object>
      </w:r>
      <w:r w:rsidR="00F06A14">
        <w:rPr>
          <w:rFonts w:ascii="Arial" w:hAnsi="Arial" w:cs="Arial"/>
          <w:noProof/>
        </w:rPr>
        <w:t>Xxx</w:t>
      </w:r>
      <w:r w:rsidR="00F06A14">
        <w:rPr>
          <w:rFonts w:ascii="Arial" w:hAnsi="Arial" w:cs="Arial"/>
        </w:rPr>
        <w:tab/>
        <w:t>hier ggf.</w:t>
      </w:r>
    </w:p>
    <w:p w:rsidR="009D18C1" w:rsidRDefault="00F06A14" w:rsidP="00F06A14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xxx</w:t>
      </w:r>
      <w:r>
        <w:rPr>
          <w:rFonts w:ascii="Arial" w:hAnsi="Arial" w:cs="Arial"/>
        </w:rPr>
        <w:tab/>
        <w:t>Abt. Logo einf.</w:t>
      </w:r>
    </w:p>
    <w:p w:rsidR="009D18C1" w:rsidRDefault="00F06A14" w:rsidP="009D18C1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:rsidR="009D18C1" w:rsidRDefault="00F06A14" w:rsidP="009D18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</w:p>
    <w:p w:rsidR="009D18C1" w:rsidRDefault="009D18C1" w:rsidP="009D18C1">
      <w:pPr>
        <w:rPr>
          <w:rFonts w:ascii="Arial" w:hAnsi="Arial" w:cs="Arial"/>
        </w:rPr>
      </w:pPr>
    </w:p>
    <w:p w:rsidR="009D18C1" w:rsidRDefault="009D18C1" w:rsidP="009D18C1">
      <w:pPr>
        <w:rPr>
          <w:rFonts w:ascii="Arial" w:hAnsi="Arial" w:cs="Arial"/>
          <w:sz w:val="20"/>
          <w:szCs w:val="20"/>
        </w:rPr>
      </w:pPr>
    </w:p>
    <w:p w:rsidR="009D18C1" w:rsidRDefault="009D18C1" w:rsidP="009D18C1">
      <w:pPr>
        <w:rPr>
          <w:rFonts w:ascii="Arial" w:hAnsi="Arial" w:cs="Arial"/>
          <w:sz w:val="20"/>
          <w:szCs w:val="20"/>
        </w:rPr>
      </w:pPr>
    </w:p>
    <w:p w:rsidR="009D18C1" w:rsidRDefault="009D18C1" w:rsidP="009D18C1">
      <w:pPr>
        <w:rPr>
          <w:rFonts w:ascii="Arial" w:hAnsi="Arial" w:cs="Arial"/>
          <w:sz w:val="20"/>
          <w:szCs w:val="20"/>
        </w:rPr>
      </w:pPr>
    </w:p>
    <w:p w:rsidR="009D18C1" w:rsidRDefault="009D18C1" w:rsidP="009D18C1">
      <w:pPr>
        <w:rPr>
          <w:rFonts w:ascii="Arial" w:hAnsi="Arial" w:cs="Arial"/>
          <w:sz w:val="20"/>
          <w:szCs w:val="20"/>
        </w:rPr>
      </w:pPr>
    </w:p>
    <w:p w:rsidR="009D18C1" w:rsidRDefault="009D18C1" w:rsidP="00F06A14">
      <w:pPr>
        <w:tabs>
          <w:tab w:val="left" w:pos="6237"/>
          <w:tab w:val="right" w:pos="9356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Rechnung </w:t>
      </w:r>
      <w:r w:rsidR="00F06A14">
        <w:rPr>
          <w:rFonts w:ascii="Arial" w:hAnsi="Arial" w:cs="Arial"/>
          <w:b/>
          <w:bCs/>
          <w:sz w:val="28"/>
          <w:szCs w:val="28"/>
        </w:rPr>
        <w:tab/>
      </w:r>
      <w:r w:rsidR="00F06A14">
        <w:rPr>
          <w:rFonts w:ascii="Arial" w:hAnsi="Arial" w:cs="Arial"/>
          <w:bCs/>
          <w:sz w:val="28"/>
          <w:szCs w:val="28"/>
        </w:rPr>
        <w:t>Datum:</w:t>
      </w:r>
      <w:r w:rsidR="00F06A14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1</w:t>
      </w:r>
      <w:r w:rsidR="0006676C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>.01.2019</w:t>
      </w:r>
    </w:p>
    <w:p w:rsidR="009D18C1" w:rsidRDefault="00F06A14" w:rsidP="00F06A14">
      <w:pPr>
        <w:tabs>
          <w:tab w:val="left" w:pos="6237"/>
          <w:tab w:val="right" w:pos="9356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Re-Nr.:</w:t>
      </w:r>
      <w:r>
        <w:rPr>
          <w:rFonts w:ascii="Arial" w:hAnsi="Arial" w:cs="Arial"/>
          <w:bCs/>
          <w:sz w:val="28"/>
          <w:szCs w:val="28"/>
        </w:rPr>
        <w:tab/>
      </w:r>
      <w:r w:rsidR="009D18C1">
        <w:rPr>
          <w:rFonts w:ascii="Arial" w:hAnsi="Arial" w:cs="Arial"/>
          <w:bCs/>
          <w:sz w:val="28"/>
          <w:szCs w:val="28"/>
        </w:rPr>
        <w:t>TSV19/</w:t>
      </w:r>
      <w:r w:rsidR="00077450">
        <w:rPr>
          <w:rFonts w:ascii="Arial" w:hAnsi="Arial" w:cs="Arial"/>
          <w:bCs/>
          <w:sz w:val="28"/>
          <w:szCs w:val="28"/>
        </w:rPr>
        <w:t>(B)</w:t>
      </w:r>
      <w:r w:rsidR="009D18C1">
        <w:rPr>
          <w:rFonts w:ascii="Arial" w:hAnsi="Arial" w:cs="Arial"/>
          <w:bCs/>
          <w:sz w:val="28"/>
          <w:szCs w:val="28"/>
        </w:rPr>
        <w:t>000</w:t>
      </w:r>
    </w:p>
    <w:p w:rsidR="009D18C1" w:rsidRPr="006C6DB5" w:rsidRDefault="009D18C1" w:rsidP="00F06A1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D18C1" w:rsidRPr="006C6DB5" w:rsidRDefault="009D18C1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Default="009D18C1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>Sehr geehrte Damen und Herren,</w:t>
      </w:r>
    </w:p>
    <w:p w:rsidR="006C6DB5" w:rsidRPr="006C6DB5" w:rsidRDefault="006C6DB5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Pr="006C6DB5" w:rsidRDefault="00077450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 xml:space="preserve">aufgrund ihrer Anwesenheit an der Ausschusssitzung erlauben wir uns unten genannten Betrag in Rechnung zu stellen. </w:t>
      </w:r>
      <w:r w:rsidR="009D18C1" w:rsidRPr="006C6DB5">
        <w:rPr>
          <w:rFonts w:ascii="Arial" w:hAnsi="Arial" w:cs="Arial"/>
          <w:sz w:val="22"/>
          <w:szCs w:val="22"/>
        </w:rPr>
        <w:t xml:space="preserve"> </w:t>
      </w:r>
    </w:p>
    <w:p w:rsidR="00815E9D" w:rsidRPr="006C6DB5" w:rsidRDefault="00815E9D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Pr="006C6DB5" w:rsidRDefault="00815E9D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 xml:space="preserve">(Grund der Rechnungsstellung entweder mit oder ohne MwSt. Je nach Verwendung. Bei Rechnungen für Bandenwerbung, </w:t>
      </w:r>
      <w:proofErr w:type="spellStart"/>
      <w:r w:rsidRPr="006C6DB5">
        <w:rPr>
          <w:rFonts w:ascii="Arial" w:hAnsi="Arial" w:cs="Arial"/>
          <w:sz w:val="22"/>
          <w:szCs w:val="22"/>
        </w:rPr>
        <w:t>Flyerwerbung</w:t>
      </w:r>
      <w:proofErr w:type="spellEnd"/>
      <w:r w:rsidRPr="006C6DB5">
        <w:rPr>
          <w:rFonts w:ascii="Arial" w:hAnsi="Arial" w:cs="Arial"/>
          <w:sz w:val="22"/>
          <w:szCs w:val="22"/>
        </w:rPr>
        <w:t xml:space="preserve">, Plakatwerbung, etc. immer mit </w:t>
      </w:r>
    </w:p>
    <w:p w:rsidR="009D18C1" w:rsidRPr="006C6DB5" w:rsidRDefault="00815E9D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>Mehrwertsteuer/Umsatzsteuer)</w:t>
      </w:r>
    </w:p>
    <w:p w:rsidR="009D18C1" w:rsidRPr="006C6DB5" w:rsidRDefault="009D18C1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6DB5" w:rsidRPr="006C6DB5" w:rsidRDefault="006C6DB5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Pr="006C6DB5" w:rsidRDefault="00F06A14" w:rsidP="006C6DB5">
      <w:pPr>
        <w:tabs>
          <w:tab w:val="left" w:pos="1134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ab/>
        <w:t>Gesamtbetrag(netto)</w:t>
      </w:r>
      <w:r w:rsidRPr="006C6DB5">
        <w:rPr>
          <w:rFonts w:ascii="Arial" w:hAnsi="Arial" w:cs="Arial"/>
          <w:sz w:val="22"/>
          <w:szCs w:val="22"/>
        </w:rPr>
        <w:tab/>
      </w:r>
      <w:r w:rsidR="009D18C1" w:rsidRPr="006C6DB5">
        <w:rPr>
          <w:rFonts w:ascii="Arial" w:hAnsi="Arial" w:cs="Arial"/>
          <w:sz w:val="22"/>
          <w:szCs w:val="22"/>
        </w:rPr>
        <w:t>1.000,00 €</w:t>
      </w:r>
    </w:p>
    <w:p w:rsidR="009D18C1" w:rsidRPr="006C6DB5" w:rsidRDefault="00F06A14" w:rsidP="006C6DB5">
      <w:pPr>
        <w:tabs>
          <w:tab w:val="left" w:pos="1134"/>
          <w:tab w:val="decimal" w:pos="51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C6DB5">
        <w:rPr>
          <w:rFonts w:ascii="Arial" w:hAnsi="Arial" w:cs="Arial"/>
          <w:sz w:val="22"/>
          <w:szCs w:val="22"/>
        </w:rPr>
        <w:tab/>
      </w:r>
      <w:r w:rsidRPr="006C6DB5">
        <w:rPr>
          <w:rFonts w:ascii="Arial" w:hAnsi="Arial" w:cs="Arial"/>
          <w:sz w:val="22"/>
          <w:szCs w:val="22"/>
          <w:u w:val="single"/>
        </w:rPr>
        <w:t>+19 % MwSt.:</w:t>
      </w:r>
      <w:r w:rsidRPr="006C6DB5">
        <w:rPr>
          <w:rFonts w:ascii="Arial" w:hAnsi="Arial" w:cs="Arial"/>
          <w:sz w:val="22"/>
          <w:szCs w:val="22"/>
          <w:u w:val="single"/>
        </w:rPr>
        <w:tab/>
      </w:r>
      <w:r w:rsidR="009D18C1" w:rsidRPr="006C6DB5">
        <w:rPr>
          <w:rFonts w:ascii="Arial" w:hAnsi="Arial" w:cs="Arial"/>
          <w:sz w:val="22"/>
          <w:szCs w:val="22"/>
          <w:u w:val="single"/>
        </w:rPr>
        <w:t>190,00 €</w:t>
      </w:r>
    </w:p>
    <w:p w:rsidR="009D18C1" w:rsidRPr="006C6DB5" w:rsidRDefault="00F06A14" w:rsidP="006C6DB5">
      <w:pPr>
        <w:tabs>
          <w:tab w:val="left" w:pos="1134"/>
          <w:tab w:val="decimal" w:pos="51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double"/>
        </w:rPr>
      </w:pPr>
      <w:r w:rsidRPr="006C6DB5">
        <w:rPr>
          <w:rFonts w:ascii="Arial" w:hAnsi="Arial" w:cs="Arial"/>
          <w:sz w:val="22"/>
          <w:szCs w:val="22"/>
        </w:rPr>
        <w:tab/>
      </w:r>
      <w:r w:rsidRPr="006C6DB5">
        <w:rPr>
          <w:rFonts w:ascii="Arial" w:hAnsi="Arial" w:cs="Arial"/>
          <w:sz w:val="22"/>
          <w:szCs w:val="22"/>
          <w:u w:val="double"/>
        </w:rPr>
        <w:t>Gesamtbetrag(brutto):</w:t>
      </w:r>
      <w:r w:rsidRPr="006C6DB5">
        <w:rPr>
          <w:rFonts w:ascii="Arial" w:hAnsi="Arial" w:cs="Arial"/>
          <w:sz w:val="22"/>
          <w:szCs w:val="22"/>
          <w:u w:val="double"/>
        </w:rPr>
        <w:tab/>
      </w:r>
      <w:r w:rsidR="009D18C1" w:rsidRPr="006C6DB5">
        <w:rPr>
          <w:rFonts w:ascii="Arial" w:hAnsi="Arial" w:cs="Arial"/>
          <w:sz w:val="22"/>
          <w:szCs w:val="22"/>
          <w:u w:val="double"/>
        </w:rPr>
        <w:t>1.190,00 €</w:t>
      </w:r>
    </w:p>
    <w:p w:rsidR="009D18C1" w:rsidRPr="006C6DB5" w:rsidRDefault="009D18C1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6DB5" w:rsidRPr="006C6DB5" w:rsidRDefault="006C6DB5" w:rsidP="009D18C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18C1" w:rsidRPr="006C6DB5" w:rsidRDefault="009D18C1" w:rsidP="00F06A14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>Bitte überweisen Sie den o.g. Rechnungsbetrag innerhalb von 1</w:t>
      </w:r>
      <w:r w:rsidR="00F06A14" w:rsidRPr="006C6DB5">
        <w:rPr>
          <w:rFonts w:ascii="Arial" w:hAnsi="Arial" w:cs="Arial"/>
          <w:sz w:val="22"/>
          <w:szCs w:val="22"/>
        </w:rPr>
        <w:t>4 Tagen auf folgendes Konto:</w:t>
      </w:r>
    </w:p>
    <w:p w:rsidR="009D18C1" w:rsidRPr="006C6DB5" w:rsidRDefault="009D18C1" w:rsidP="00F06A14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6A14" w:rsidRPr="006C6DB5" w:rsidRDefault="00F06A14" w:rsidP="00F06A14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6A14" w:rsidRPr="006C6DB5" w:rsidRDefault="00F06A14" w:rsidP="00306C20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ab/>
        <w:t>Name Bank</w:t>
      </w:r>
      <w:r w:rsidR="006C6DB5" w:rsidRPr="006C6DB5">
        <w:rPr>
          <w:rFonts w:ascii="Arial" w:hAnsi="Arial" w:cs="Arial"/>
          <w:sz w:val="22"/>
          <w:szCs w:val="22"/>
        </w:rPr>
        <w:tab/>
      </w:r>
    </w:p>
    <w:p w:rsidR="009D18C1" w:rsidRPr="006C6DB5" w:rsidRDefault="00F06A14" w:rsidP="00306C20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ab/>
        <w:t>IBAN:</w:t>
      </w:r>
      <w:r w:rsidRPr="006C6DB5">
        <w:rPr>
          <w:rFonts w:ascii="Arial" w:hAnsi="Arial" w:cs="Arial"/>
          <w:sz w:val="22"/>
          <w:szCs w:val="22"/>
        </w:rPr>
        <w:tab/>
        <w:t>DE</w:t>
      </w:r>
    </w:p>
    <w:p w:rsidR="009D18C1" w:rsidRPr="006C6DB5" w:rsidRDefault="00F06A14" w:rsidP="00306C20">
      <w:pPr>
        <w:tabs>
          <w:tab w:val="left" w:pos="1134"/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6DB5">
        <w:rPr>
          <w:rFonts w:ascii="Arial" w:hAnsi="Arial" w:cs="Arial"/>
          <w:sz w:val="22"/>
          <w:szCs w:val="22"/>
        </w:rPr>
        <w:tab/>
      </w:r>
      <w:r w:rsidR="006C6DB5" w:rsidRPr="006C6DB5">
        <w:rPr>
          <w:rFonts w:ascii="Arial" w:hAnsi="Arial" w:cs="Arial"/>
          <w:sz w:val="22"/>
          <w:szCs w:val="22"/>
        </w:rPr>
        <w:t>BIC:</w:t>
      </w:r>
      <w:r w:rsidR="006C6DB5" w:rsidRPr="006C6DB5">
        <w:rPr>
          <w:rFonts w:ascii="Arial" w:hAnsi="Arial" w:cs="Arial"/>
          <w:sz w:val="22"/>
          <w:szCs w:val="22"/>
        </w:rPr>
        <w:tab/>
      </w:r>
    </w:p>
    <w:p w:rsidR="009D18C1" w:rsidRPr="006C6DB5" w:rsidRDefault="009D18C1" w:rsidP="00F06A14">
      <w:pPr>
        <w:tabs>
          <w:tab w:val="left" w:pos="1134"/>
        </w:tabs>
        <w:rPr>
          <w:rStyle w:val="Fett"/>
          <w:b w:val="0"/>
          <w:bCs w:val="0"/>
          <w:sz w:val="22"/>
          <w:szCs w:val="22"/>
        </w:rPr>
      </w:pPr>
    </w:p>
    <w:p w:rsidR="009D18C1" w:rsidRPr="006C6DB5" w:rsidRDefault="009D18C1" w:rsidP="00F06A14">
      <w:pPr>
        <w:tabs>
          <w:tab w:val="left" w:pos="1134"/>
        </w:tabs>
        <w:rPr>
          <w:sz w:val="22"/>
          <w:szCs w:val="22"/>
        </w:rPr>
      </w:pPr>
    </w:p>
    <w:p w:rsidR="00F72707" w:rsidRDefault="009D18C1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  <w:r w:rsidRPr="006C6DB5">
        <w:rPr>
          <w:rFonts w:ascii="Arial" w:hAnsi="Arial" w:cs="Arial"/>
          <w:color w:val="000000"/>
          <w:sz w:val="22"/>
          <w:szCs w:val="22"/>
        </w:rPr>
        <w:t>"Nach § 14 Abs. 1 UStG ist die Rechnung v</w:t>
      </w:r>
      <w:bookmarkStart w:id="0" w:name="_GoBack"/>
      <w:bookmarkEnd w:id="0"/>
      <w:r w:rsidRPr="006C6DB5">
        <w:rPr>
          <w:rFonts w:ascii="Arial" w:hAnsi="Arial" w:cs="Arial"/>
          <w:color w:val="000000"/>
          <w:sz w:val="22"/>
          <w:szCs w:val="22"/>
        </w:rPr>
        <w:t>on Unternehmen 10 Jahre, von Privatpersonen 2 Jahre aufzubewahren. Die Aufbewahrungsfrist beginnt mit dem Ablauf des Kalenderjahres, in dem die Rechnung ausgestellt worden ist."</w:t>
      </w: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Default="00C8572C" w:rsidP="00DB7B6D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000000"/>
          <w:sz w:val="22"/>
          <w:szCs w:val="22"/>
        </w:rPr>
      </w:pPr>
    </w:p>
    <w:p w:rsidR="00C8572C" w:rsidRPr="00C8572C" w:rsidRDefault="00C8572C" w:rsidP="00C8572C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C8572C">
        <w:rPr>
          <w:rFonts w:ascii="Arial" w:hAnsi="Arial" w:cs="Arial"/>
          <w:b/>
          <w:sz w:val="32"/>
          <w:szCs w:val="32"/>
        </w:rPr>
        <w:lastRenderedPageBreak/>
        <w:t>Erläuterungen:</w:t>
      </w: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 ist immer das Ausstellungsdatum der Rechnung </w:t>
      </w: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Rechnungsnummer setzt sich folgender Massen zusammen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Kürzel für Sparte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 letzte 2 Zahlen des Ausstellungsjahres der Rechnung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  / 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 B wenn es eine Rechnung für Werbung ist (Bandenwerbung,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Flyerwerbung</w:t>
      </w:r>
      <w:proofErr w:type="spellEnd"/>
      <w:r>
        <w:rPr>
          <w:rFonts w:ascii="Arial" w:hAnsi="Arial" w:cs="Arial"/>
          <w:sz w:val="28"/>
          <w:szCs w:val="28"/>
        </w:rPr>
        <w:t>, Spielankündigungsplakat, Werbung für Plakate, etc.)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 fortlaufende Nummer (darf innerhalb eines Kalenderjahres niemals 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doppelt vorkommen, kann aber unterbrochen werden)     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8572C" w:rsidRDefault="00C8572C" w:rsidP="00C8572C">
      <w:pPr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</w:rPr>
      </w:pPr>
    </w:p>
    <w:p w:rsidR="00C8572C" w:rsidRDefault="00C8572C" w:rsidP="00C8572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Kürzel: </w:t>
      </w:r>
      <w:r>
        <w:rPr>
          <w:rFonts w:ascii="Arial" w:hAnsi="Arial" w:cs="Arial"/>
          <w:sz w:val="28"/>
          <w:szCs w:val="28"/>
        </w:rPr>
        <w:tab/>
        <w:t xml:space="preserve">Hauptverein: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TSV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Aerobic: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AER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Eishockey: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EHY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Eisstockschießen:</w:t>
      </w:r>
      <w:r>
        <w:rPr>
          <w:rFonts w:ascii="Arial" w:hAnsi="Arial" w:cs="Arial"/>
          <w:sz w:val="28"/>
          <w:szCs w:val="28"/>
        </w:rPr>
        <w:tab/>
        <w:t>ESS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Frauenturnen: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FRT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Fußball: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FUS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Rad-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Ballsport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RBS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Ski: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SKI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Taekwon-Do: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TWD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Tischtennis: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TTS 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Turnen &amp; Spiel: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TUS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Turnen &amp; Tanz: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TRZ</w:t>
      </w:r>
    </w:p>
    <w:p w:rsidR="00C8572C" w:rsidRDefault="00C8572C" w:rsidP="00C8572C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Volleyball: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VOL </w:t>
      </w:r>
    </w:p>
    <w:p w:rsidR="00C8572C" w:rsidRPr="006C6DB5" w:rsidRDefault="00C8572C" w:rsidP="00DB7B6D">
      <w:pPr>
        <w:pStyle w:val="StandardWeb"/>
        <w:spacing w:before="0" w:beforeAutospacing="0" w:after="0" w:afterAutospacing="0"/>
        <w:ind w:right="75"/>
        <w:rPr>
          <w:sz w:val="22"/>
          <w:szCs w:val="22"/>
        </w:rPr>
      </w:pPr>
    </w:p>
    <w:sectPr w:rsidR="00C8572C" w:rsidRPr="006C6DB5" w:rsidSect="00B554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8" w:right="45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B6" w:rsidRDefault="00EE20B6" w:rsidP="00FF4503">
      <w:r>
        <w:separator/>
      </w:r>
    </w:p>
  </w:endnote>
  <w:endnote w:type="continuationSeparator" w:id="0">
    <w:p w:rsidR="00EE20B6" w:rsidRDefault="00EE20B6" w:rsidP="00F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8F" w:rsidRDefault="0009278F" w:rsidP="0009278F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9" w:rsidRDefault="000810B9" w:rsidP="000810B9"/>
  <w:p w:rsidR="000810B9" w:rsidRDefault="000810B9" w:rsidP="000810B9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TSV Seeg-Hopferau-Eisenberg e.V., Schleiserweg 18, 87637 Seeg, Tel. 08364/984752, email: vorstand@tsv-she.de</w:t>
    </w:r>
  </w:p>
  <w:p w:rsidR="000810B9" w:rsidRDefault="000810B9" w:rsidP="000810B9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1.Vorsitzender: Thomas Kaiser; 2.Vorsitzender: Matthias Stocker-Böck; 3.Vorsitzender: Andreas Schmölz</w:t>
    </w:r>
  </w:p>
  <w:p w:rsidR="000810B9" w:rsidRDefault="000810B9" w:rsidP="000810B9">
    <w:pPr>
      <w:pStyle w:val="Fuzeile"/>
      <w:jc w:val="center"/>
    </w:pPr>
    <w:r>
      <w:rPr>
        <w:rFonts w:ascii="Verdana" w:hAnsi="Verdana" w:cs="Verdana"/>
        <w:sz w:val="16"/>
        <w:szCs w:val="16"/>
      </w:rPr>
      <w:t>VR 10756- bei Amtsgericht Kempten (Allgäu), 87435 Kempten – Steuer-Nr.: 125 11 00885</w:t>
    </w:r>
  </w:p>
  <w:p w:rsidR="000810B9" w:rsidRDefault="000810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TSV Seeg-Hopferau-Eisenberg e.V., Schleiserweg 18, 87637 Seeg, Tel. 08364/984752, email: </w:t>
    </w:r>
    <w:r w:rsidR="007B4BB6">
      <w:rPr>
        <w:rFonts w:ascii="Verdana" w:hAnsi="Verdana" w:cs="Verdana"/>
        <w:sz w:val="16"/>
        <w:szCs w:val="16"/>
      </w:rPr>
      <w:t>vorstand@tsv-she.</w:t>
    </w:r>
    <w:r>
      <w:rPr>
        <w:rFonts w:ascii="Verdana" w:hAnsi="Verdana" w:cs="Verdana"/>
        <w:sz w:val="16"/>
        <w:szCs w:val="16"/>
      </w:rPr>
      <w:t>de</w:t>
    </w:r>
  </w:p>
  <w:p w:rsid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1.Vorsitzender: Thomas Kaiser; 2.Vorsitzender: Matthias Stocker-Böck; 3.Vorsitzender: Andreas Schmölz</w:t>
    </w:r>
  </w:p>
  <w:p w:rsidR="0009278F" w:rsidRDefault="0009278F" w:rsidP="0009278F">
    <w:pPr>
      <w:pStyle w:val="Fuzeile"/>
      <w:jc w:val="center"/>
    </w:pPr>
    <w:r>
      <w:rPr>
        <w:rFonts w:ascii="Verdana" w:hAnsi="Verdana" w:cs="Verdana"/>
        <w:sz w:val="16"/>
        <w:szCs w:val="16"/>
      </w:rPr>
      <w:t>VR 10756- bei Amtsgericht Kempten (Allgäu), 87435 Kempten</w:t>
    </w:r>
    <w:r w:rsidR="007B4BB6">
      <w:rPr>
        <w:rFonts w:ascii="Verdana" w:hAnsi="Verdana" w:cs="Verdana"/>
        <w:sz w:val="16"/>
        <w:szCs w:val="16"/>
      </w:rPr>
      <w:t xml:space="preserve"> – Steuer-Nr.: 125 1</w:t>
    </w:r>
    <w:r w:rsidR="00B876F2">
      <w:rPr>
        <w:rFonts w:ascii="Verdana" w:hAnsi="Verdana" w:cs="Verdana"/>
        <w:sz w:val="16"/>
        <w:szCs w:val="16"/>
      </w:rPr>
      <w:t>1</w:t>
    </w:r>
    <w:r w:rsidR="007B4BB6">
      <w:rPr>
        <w:rFonts w:ascii="Verdana" w:hAnsi="Verdana" w:cs="Verdana"/>
        <w:sz w:val="16"/>
        <w:szCs w:val="16"/>
      </w:rPr>
      <w:t>1 00885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B6" w:rsidRDefault="00EE20B6" w:rsidP="00FF4503">
      <w:r>
        <w:separator/>
      </w:r>
    </w:p>
  </w:footnote>
  <w:footnote w:type="continuationSeparator" w:id="0">
    <w:p w:rsidR="00EE20B6" w:rsidRDefault="00EE20B6" w:rsidP="00FF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81" w:rsidRPr="004208F8" w:rsidRDefault="00560181" w:rsidP="00560181">
    <w:pPr>
      <w:pStyle w:val="KeinLeerraum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6E8847AD" wp14:editId="7D32A0D2">
              <wp:simplePos x="0" y="0"/>
              <wp:positionH relativeFrom="page">
                <wp:posOffset>107950</wp:posOffset>
              </wp:positionH>
              <wp:positionV relativeFrom="page">
                <wp:posOffset>7524750</wp:posOffset>
              </wp:positionV>
              <wp:extent cx="180000" cy="10800"/>
              <wp:effectExtent l="0" t="0" r="29845" b="27305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10D056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592.5pt" to="22.65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1A508490" wp14:editId="1DFA4DEC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80000" cy="10800"/>
              <wp:effectExtent l="0" t="0" r="29845" b="2730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D7D2EA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421pt" to="22.6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ascii="Verdana" w:hAnsi="Verdana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68C26C2" wp14:editId="69B7BA03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10800"/>
              <wp:effectExtent l="0" t="0" r="29845" b="2730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CB8CEA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297.7pt" to="22.6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" o:allowoverlap="f" strokecolor="#d8d8d8 [2732]" strokeweight=".5pt">
              <v:stroke joinstyle="miter"/>
              <w10:wrap anchorx="page" anchory="page"/>
              <w10:anchorlock/>
            </v:line>
          </w:pict>
        </mc:Fallback>
      </mc:AlternateContent>
    </w:r>
  </w:p>
  <w:p w:rsidR="0009278F" w:rsidRDefault="00FF4503" w:rsidP="0009278F">
    <w:pPr>
      <w:autoSpaceDE w:val="0"/>
      <w:autoSpaceDN w:val="0"/>
      <w:adjustRightInd w:val="0"/>
      <w:rPr>
        <w:rFonts w:ascii="Verdana" w:hAnsi="Verdana" w:cs="Verdana"/>
        <w:b/>
        <w:bCs/>
        <w:sz w:val="16"/>
        <w:szCs w:val="16"/>
      </w:rPr>
    </w:pPr>
    <w:r w:rsidRPr="0009278F">
      <w:rPr>
        <w:rFonts w:ascii="Verdana" w:hAnsi="Verdana" w:cs="Verdana"/>
      </w:rPr>
      <w:t>TSV Seeg-Hopferau-Eisenberg e.V.</w:t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>
      <w:rPr>
        <w:rFonts w:ascii="Verdana" w:hAnsi="Verdana" w:cs="Verdana"/>
      </w:rPr>
      <w:tab/>
    </w:r>
    <w:r w:rsidR="0009278F" w:rsidRPr="0009278F">
      <w:rPr>
        <w:rFonts w:ascii="Verdana" w:hAnsi="Verdana" w:cs="Verdana"/>
        <w:sz w:val="16"/>
        <w:szCs w:val="16"/>
      </w:rPr>
      <w:t xml:space="preserve">Seite 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begin"/>
    </w:r>
    <w:r w:rsidR="0009278F" w:rsidRPr="0009278F">
      <w:rPr>
        <w:rFonts w:ascii="Verdana" w:hAnsi="Verdana" w:cs="Verdana"/>
        <w:b/>
        <w:bCs/>
        <w:sz w:val="16"/>
        <w:szCs w:val="16"/>
      </w:rPr>
      <w:instrText>PAGE  \* Arabic  \* MERGEFORMAT</w:instrTex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separate"/>
    </w:r>
    <w:r w:rsidR="00B876F2">
      <w:rPr>
        <w:rFonts w:ascii="Verdana" w:hAnsi="Verdana" w:cs="Verdana"/>
        <w:b/>
        <w:bCs/>
        <w:noProof/>
        <w:sz w:val="16"/>
        <w:szCs w:val="16"/>
      </w:rPr>
      <w:t>2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end"/>
    </w:r>
    <w:r w:rsidR="0009278F" w:rsidRPr="0009278F">
      <w:rPr>
        <w:rFonts w:ascii="Verdana" w:hAnsi="Verdana" w:cs="Verdana"/>
        <w:sz w:val="16"/>
        <w:szCs w:val="16"/>
      </w:rPr>
      <w:t xml:space="preserve"> von 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begin"/>
    </w:r>
    <w:r w:rsidR="0009278F" w:rsidRPr="0009278F">
      <w:rPr>
        <w:rFonts w:ascii="Verdana" w:hAnsi="Verdana" w:cs="Verdana"/>
        <w:b/>
        <w:bCs/>
        <w:sz w:val="16"/>
        <w:szCs w:val="16"/>
      </w:rPr>
      <w:instrText>NUMPAGES  \* Arabic  \* MERGEFORMAT</w:instrTex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separate"/>
    </w:r>
    <w:r w:rsidR="00B876F2">
      <w:rPr>
        <w:rFonts w:ascii="Verdana" w:hAnsi="Verdana" w:cs="Verdana"/>
        <w:b/>
        <w:bCs/>
        <w:noProof/>
        <w:sz w:val="16"/>
        <w:szCs w:val="16"/>
      </w:rPr>
      <w:t>2</w:t>
    </w:r>
    <w:r w:rsidR="0009278F" w:rsidRPr="0009278F">
      <w:rPr>
        <w:rFonts w:ascii="Verdana" w:hAnsi="Verdana" w:cs="Verdana"/>
        <w:b/>
        <w:bCs/>
        <w:sz w:val="16"/>
        <w:szCs w:val="16"/>
      </w:rPr>
      <w:fldChar w:fldCharType="end"/>
    </w:r>
  </w:p>
  <w:p w:rsidR="0009278F" w:rsidRDefault="0009278F" w:rsidP="00FF4503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</w:p>
  <w:p w:rsidR="0009278F" w:rsidRDefault="0009278F" w:rsidP="00FF4503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</w:p>
  <w:p w:rsidR="0009278F" w:rsidRPr="0009278F" w:rsidRDefault="0009278F" w:rsidP="0009278F">
    <w:pPr>
      <w:autoSpaceDE w:val="0"/>
      <w:autoSpaceDN w:val="0"/>
      <w:adjustRightInd w:val="0"/>
      <w:jc w:val="center"/>
      <w:rPr>
        <w:rFonts w:ascii="Verdana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DD" w:rsidRDefault="003A4FDD" w:rsidP="003A4FDD">
    <w:pPr>
      <w:autoSpaceDE w:val="0"/>
      <w:autoSpaceDN w:val="0"/>
      <w:adjustRightInd w:val="0"/>
      <w:rPr>
        <w:rFonts w:ascii="Verdana" w:hAnsi="Verdana" w:cs="Verdana"/>
        <w:sz w:val="38"/>
        <w:szCs w:val="3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4826635</wp:posOffset>
              </wp:positionH>
              <wp:positionV relativeFrom="paragraph">
                <wp:posOffset>-24765</wp:posOffset>
              </wp:positionV>
              <wp:extent cx="1096645" cy="1102360"/>
              <wp:effectExtent l="2540" t="0" r="0" b="381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64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FDD" w:rsidRDefault="003A4FDD" w:rsidP="003A4FD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1009650"/>
                                <wp:effectExtent l="0" t="0" r="0" b="0"/>
                                <wp:docPr id="10" name="Grafik 10" descr="tsv_hse_ral3000_brie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sv_hse_ral3000_brie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380.05pt;margin-top:-1.95pt;width:86.35pt;height:86.8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" stroked="f">
              <v:textbox style="mso-fit-shape-to-text:t">
                <w:txbxContent>
                  <w:p w:rsidR="003A4FDD" w:rsidRDefault="003A4FDD" w:rsidP="003A4FDD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1009650"/>
                          <wp:effectExtent l="0" t="0" r="0" b="0"/>
                          <wp:docPr id="10" name="Grafik 10" descr="tsv_hse_ral3000_brie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sv_hse_ral3000_brie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 w:cs="Verdana"/>
        <w:sz w:val="38"/>
        <w:szCs w:val="38"/>
      </w:rPr>
      <w:t>TSV Seeg-Hopferau-Eisenberg e.V.</w:t>
    </w:r>
  </w:p>
  <w:p w:rsidR="003A4FDD" w:rsidRDefault="003A4FDD" w:rsidP="003A4FDD">
    <w:pPr>
      <w:tabs>
        <w:tab w:val="left" w:pos="7371"/>
      </w:tabs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Aerobic – Eishockey – Eisstockschießen – Frauenturnen – Fußball – Rad-Ballsport</w:t>
    </w:r>
  </w:p>
  <w:p w:rsidR="003A4FDD" w:rsidRDefault="003A4FDD" w:rsidP="003A4FDD">
    <w:pPr>
      <w:pStyle w:val="Kopfzeile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          Ski  – Taekwon-Do  – Tischtennis  –  Turnen &amp; Tanz – Volleyball</w:t>
    </w:r>
  </w:p>
  <w:p w:rsidR="007D0824" w:rsidRDefault="007D0824" w:rsidP="007D0824">
    <w:pPr>
      <w:pStyle w:val="Kopfzeile"/>
      <w:rPr>
        <w:rFonts w:ascii="Verdana" w:hAnsi="Verdana" w:cs="Verdana"/>
        <w:sz w:val="16"/>
        <w:szCs w:val="16"/>
      </w:rPr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Default="007D0824" w:rsidP="007D0824">
    <w:pPr>
      <w:pStyle w:val="Kopfzeile"/>
    </w:pPr>
  </w:p>
  <w:p w:rsidR="007D0824" w:rsidRPr="004208F8" w:rsidRDefault="007D0824" w:rsidP="007D0824">
    <w:pPr>
      <w:pStyle w:val="KeinLeerraum"/>
      <w:rPr>
        <w:rFonts w:ascii="Verdana" w:hAnsi="Verdana"/>
        <w:sz w:val="18"/>
        <w:szCs w:val="18"/>
        <w:u w:val="single"/>
      </w:rPr>
    </w:pPr>
    <w:r w:rsidRPr="004208F8">
      <w:rPr>
        <w:rFonts w:ascii="Verdana" w:hAnsi="Verdana"/>
        <w:sz w:val="18"/>
        <w:szCs w:val="18"/>
        <w:u w:val="single"/>
      </w:rPr>
      <w:t>TSV Seeg-Hopferau-Eisenberg, 87637 Seeg</w:t>
    </w:r>
  </w:p>
  <w:p w:rsidR="007D0824" w:rsidRDefault="007D0824" w:rsidP="007D0824">
    <w:pPr>
      <w:pStyle w:val="Kopfzeile"/>
    </w:pPr>
  </w:p>
  <w:p w:rsidR="00FF4503" w:rsidRDefault="00886081" w:rsidP="007D082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9BE51AF" wp14:editId="65504CA3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10800"/>
              <wp:effectExtent l="0" t="0" r="29845" b="2730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16AE16" id="Gerader Verbinde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595.35pt" to="22.65pt,5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09BE51AF" wp14:editId="65504CA3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80000" cy="10800"/>
              <wp:effectExtent l="0" t="0" r="29845" b="2730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05AA51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421pt" to="22.6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0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10800"/>
              <wp:effectExtent l="0" t="0" r="29845" b="2730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10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97CE56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5pt,297.7pt" to="22.6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" o:allowoverlap="f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2B"/>
    <w:rsid w:val="0006676C"/>
    <w:rsid w:val="00067B9B"/>
    <w:rsid w:val="00077450"/>
    <w:rsid w:val="000810B9"/>
    <w:rsid w:val="0009278F"/>
    <w:rsid w:val="00144657"/>
    <w:rsid w:val="0018335F"/>
    <w:rsid w:val="00183B11"/>
    <w:rsid w:val="001C0C35"/>
    <w:rsid w:val="00306C20"/>
    <w:rsid w:val="003A4FDD"/>
    <w:rsid w:val="003A6A42"/>
    <w:rsid w:val="00410433"/>
    <w:rsid w:val="004208F8"/>
    <w:rsid w:val="004936CF"/>
    <w:rsid w:val="0050697F"/>
    <w:rsid w:val="00560181"/>
    <w:rsid w:val="006A4A45"/>
    <w:rsid w:val="006C6DB5"/>
    <w:rsid w:val="007B4BB6"/>
    <w:rsid w:val="007D0824"/>
    <w:rsid w:val="00815E9D"/>
    <w:rsid w:val="00886081"/>
    <w:rsid w:val="00991880"/>
    <w:rsid w:val="009D18C1"/>
    <w:rsid w:val="00B43428"/>
    <w:rsid w:val="00B55476"/>
    <w:rsid w:val="00B876F2"/>
    <w:rsid w:val="00C8572C"/>
    <w:rsid w:val="00D71D7A"/>
    <w:rsid w:val="00DB7B6D"/>
    <w:rsid w:val="00EB49BE"/>
    <w:rsid w:val="00EE20B6"/>
    <w:rsid w:val="00EF7950"/>
    <w:rsid w:val="00F06A14"/>
    <w:rsid w:val="00F54A00"/>
    <w:rsid w:val="00F72707"/>
    <w:rsid w:val="00F733C0"/>
    <w:rsid w:val="00FA502B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85092A-5BF4-4ACF-B51F-270A0203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45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4503"/>
  </w:style>
  <w:style w:type="paragraph" w:styleId="Fuzeile">
    <w:name w:val="footer"/>
    <w:basedOn w:val="Standard"/>
    <w:link w:val="FuzeileZchn"/>
    <w:uiPriority w:val="99"/>
    <w:unhideWhenUsed/>
    <w:rsid w:val="00FF45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4503"/>
  </w:style>
  <w:style w:type="paragraph" w:styleId="KeinLeerraum">
    <w:name w:val="No Spacing"/>
    <w:uiPriority w:val="1"/>
    <w:qFormat/>
    <w:rsid w:val="00FF4503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D18C1"/>
    <w:pPr>
      <w:spacing w:before="100" w:beforeAutospacing="1" w:after="100" w:afterAutospacing="1"/>
    </w:pPr>
    <w:rPr>
      <w:rFonts w:eastAsiaTheme="minorHAnsi"/>
    </w:rPr>
  </w:style>
  <w:style w:type="character" w:customStyle="1" w:styleId="st">
    <w:name w:val="st"/>
    <w:basedOn w:val="Absatz-Standardschriftart"/>
    <w:rsid w:val="009D18C1"/>
  </w:style>
  <w:style w:type="character" w:styleId="Fett">
    <w:name w:val="Strong"/>
    <w:basedOn w:val="Absatz-Standardschriftart"/>
    <w:uiPriority w:val="22"/>
    <w:qFormat/>
    <w:rsid w:val="009D18C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9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9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moelz\AppData\Local\Microsoft\Windows\INetCache\Content.Outlook\E18AZNAK\Briefkopfvorlag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Briefkopfvorlage_2019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Schmölz</dc:creator>
  <cp:keywords/>
  <dc:description/>
  <cp:lastModifiedBy>Josef Gast</cp:lastModifiedBy>
  <cp:revision>5</cp:revision>
  <cp:lastPrinted>2019-11-27T09:52:00Z</cp:lastPrinted>
  <dcterms:created xsi:type="dcterms:W3CDTF">2019-11-27T09:52:00Z</dcterms:created>
  <dcterms:modified xsi:type="dcterms:W3CDTF">2020-02-17T15:31:00Z</dcterms:modified>
</cp:coreProperties>
</file>