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C1" w:rsidRPr="00496E54" w:rsidRDefault="00496E54" w:rsidP="00F06A14">
      <w:pPr>
        <w:tabs>
          <w:tab w:val="left" w:pos="6237"/>
        </w:tabs>
        <w:rPr>
          <w:rFonts w:ascii="Verdana" w:hAnsi="Verdana" w:cs="Arial"/>
          <w:sz w:val="20"/>
          <w:szCs w:val="20"/>
        </w:rPr>
      </w:pPr>
      <w:r w:rsidRPr="00496E54">
        <w:rPr>
          <w:rFonts w:ascii="Verdana" w:hAnsi="Verdana" w:cs="Arial"/>
          <w:noProof/>
          <w:sz w:val="20"/>
          <w:szCs w:val="20"/>
        </w:rPr>
        <w:t>Vorname Name</w:t>
      </w:r>
    </w:p>
    <w:p w:rsidR="009D18C1" w:rsidRPr="00496E54" w:rsidRDefault="00496E54" w:rsidP="00F06A14">
      <w:pPr>
        <w:tabs>
          <w:tab w:val="left" w:pos="62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Straße Nr.</w:t>
      </w:r>
    </w:p>
    <w:p w:rsidR="009D18C1" w:rsidRPr="00496E54" w:rsidRDefault="00496E54" w:rsidP="009D18C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PLZ Ort</w:t>
      </w:r>
    </w:p>
    <w:p w:rsidR="009D18C1" w:rsidRPr="00496E54" w:rsidRDefault="009D18C1" w:rsidP="009D18C1">
      <w:pPr>
        <w:rPr>
          <w:rFonts w:ascii="Verdana" w:hAnsi="Verdana" w:cs="Arial"/>
          <w:sz w:val="20"/>
          <w:szCs w:val="20"/>
        </w:rPr>
      </w:pPr>
    </w:p>
    <w:p w:rsidR="009D18C1" w:rsidRPr="00496E54" w:rsidRDefault="009D18C1" w:rsidP="009D18C1">
      <w:pPr>
        <w:rPr>
          <w:rFonts w:ascii="Verdana" w:hAnsi="Verdana" w:cs="Arial"/>
          <w:sz w:val="20"/>
          <w:szCs w:val="20"/>
        </w:rPr>
      </w:pPr>
    </w:p>
    <w:p w:rsidR="009D18C1" w:rsidRPr="00496E54" w:rsidRDefault="009D18C1" w:rsidP="009D18C1">
      <w:pPr>
        <w:rPr>
          <w:rFonts w:ascii="Verdana" w:hAnsi="Verdana" w:cs="Arial"/>
          <w:sz w:val="20"/>
          <w:szCs w:val="20"/>
        </w:rPr>
      </w:pPr>
    </w:p>
    <w:p w:rsidR="009D18C1" w:rsidRPr="00496E54" w:rsidRDefault="009D18C1" w:rsidP="009D18C1">
      <w:pPr>
        <w:rPr>
          <w:rFonts w:ascii="Verdana" w:hAnsi="Verdana" w:cs="Arial"/>
          <w:sz w:val="20"/>
          <w:szCs w:val="20"/>
        </w:rPr>
      </w:pPr>
    </w:p>
    <w:p w:rsidR="009D18C1" w:rsidRPr="00496E54" w:rsidRDefault="00496E54" w:rsidP="009D18C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Seeg, den Datum / </w:t>
      </w:r>
      <w:proofErr w:type="spellStart"/>
      <w:r>
        <w:rPr>
          <w:rFonts w:ascii="Verdana" w:hAnsi="Verdana" w:cs="Arial"/>
          <w:sz w:val="20"/>
          <w:szCs w:val="20"/>
        </w:rPr>
        <w:t>Gj</w:t>
      </w:r>
      <w:proofErr w:type="spellEnd"/>
    </w:p>
    <w:p w:rsidR="009D18C1" w:rsidRDefault="009D18C1" w:rsidP="009D18C1">
      <w:pPr>
        <w:rPr>
          <w:rFonts w:ascii="Verdana" w:hAnsi="Verdana" w:cs="Arial"/>
          <w:sz w:val="20"/>
          <w:szCs w:val="20"/>
        </w:rPr>
      </w:pPr>
    </w:p>
    <w:p w:rsidR="00496E54" w:rsidRDefault="00496E54" w:rsidP="009D18C1">
      <w:pPr>
        <w:rPr>
          <w:rFonts w:ascii="Verdana" w:hAnsi="Verdana" w:cs="Arial"/>
          <w:sz w:val="20"/>
          <w:szCs w:val="20"/>
        </w:rPr>
      </w:pPr>
    </w:p>
    <w:p w:rsidR="00496E54" w:rsidRDefault="00496E54" w:rsidP="009D18C1">
      <w:pPr>
        <w:rPr>
          <w:rFonts w:ascii="Verdana" w:hAnsi="Verdana" w:cs="Arial"/>
          <w:sz w:val="20"/>
          <w:szCs w:val="20"/>
        </w:rPr>
      </w:pPr>
    </w:p>
    <w:p w:rsidR="00496E54" w:rsidRPr="00496E54" w:rsidRDefault="00496E54" w:rsidP="009D18C1">
      <w:pPr>
        <w:rPr>
          <w:rFonts w:ascii="Verdana" w:hAnsi="Verdana" w:cs="Arial"/>
          <w:sz w:val="20"/>
          <w:szCs w:val="20"/>
        </w:rPr>
      </w:pPr>
    </w:p>
    <w:p w:rsidR="009D18C1" w:rsidRPr="00496E54" w:rsidRDefault="00496E54" w:rsidP="00F06A14">
      <w:pPr>
        <w:tabs>
          <w:tab w:val="left" w:pos="6237"/>
          <w:tab w:val="right" w:pos="9356"/>
        </w:tabs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Betreff</w:t>
      </w:r>
    </w:p>
    <w:p w:rsidR="009D18C1" w:rsidRPr="00496E54" w:rsidRDefault="009D18C1" w:rsidP="00F06A14">
      <w:pPr>
        <w:tabs>
          <w:tab w:val="left" w:pos="6237"/>
          <w:tab w:val="right" w:pos="9356"/>
        </w:tabs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:rsidR="009D18C1" w:rsidRPr="00496E54" w:rsidRDefault="009D18C1" w:rsidP="00F06A14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:rsidR="009D18C1" w:rsidRPr="00496E54" w:rsidRDefault="009D18C1" w:rsidP="009D18C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C8572C" w:rsidRPr="00496E54" w:rsidRDefault="00496E54" w:rsidP="00496E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Sehr geehrte </w:t>
      </w:r>
    </w:p>
    <w:sectPr w:rsidR="00C8572C" w:rsidRPr="00496E54" w:rsidSect="00B55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8" w:right="459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B6" w:rsidRDefault="00EE20B6" w:rsidP="00FF4503">
      <w:r>
        <w:separator/>
      </w:r>
    </w:p>
  </w:endnote>
  <w:endnote w:type="continuationSeparator" w:id="0">
    <w:p w:rsidR="00EE20B6" w:rsidRDefault="00EE20B6" w:rsidP="00FF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8F" w:rsidRDefault="0009278F" w:rsidP="0009278F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B9" w:rsidRDefault="000810B9" w:rsidP="000810B9"/>
  <w:p w:rsidR="000810B9" w:rsidRDefault="000810B9" w:rsidP="000810B9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TSV Seeg-Hopferau-Eisenberg e.V., Schleiserweg 18, 87637 Seeg, Tel. 08364/984752, email: vorstand@tsv-she.de</w:t>
    </w:r>
  </w:p>
  <w:p w:rsidR="000810B9" w:rsidRDefault="000810B9" w:rsidP="000810B9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1.Vorsitzender: Thomas Kaiser; 2.Vorsitzender: Matthias Stocker-Böck; 3.Vorsitzender: Andreas Schmölz</w:t>
    </w:r>
  </w:p>
  <w:p w:rsidR="000810B9" w:rsidRDefault="000810B9" w:rsidP="000810B9">
    <w:pPr>
      <w:pStyle w:val="Fuzeile"/>
      <w:jc w:val="center"/>
    </w:pPr>
    <w:r>
      <w:rPr>
        <w:rFonts w:ascii="Verdana" w:hAnsi="Verdana" w:cs="Verdana"/>
        <w:sz w:val="16"/>
        <w:szCs w:val="16"/>
      </w:rPr>
      <w:t>VR 10756- bei Amtsgericht Kempten (Allgäu), 87435 Kempten – Steuer-Nr.: 125 11 00885</w:t>
    </w:r>
  </w:p>
  <w:p w:rsidR="000810B9" w:rsidRDefault="000810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TSV Seeg-Hopferau-Eisenberg e.V., Schleiserweg 18, 87637 Seeg, Tel. 08364/984752, email: </w:t>
    </w:r>
    <w:r w:rsidR="007B4BB6">
      <w:rPr>
        <w:rFonts w:ascii="Verdana" w:hAnsi="Verdana" w:cs="Verdana"/>
        <w:sz w:val="16"/>
        <w:szCs w:val="16"/>
      </w:rPr>
      <w:t>vorstand@tsv-she.</w:t>
    </w:r>
    <w:r>
      <w:rPr>
        <w:rFonts w:ascii="Verdana" w:hAnsi="Verdana" w:cs="Verdana"/>
        <w:sz w:val="16"/>
        <w:szCs w:val="16"/>
      </w:rPr>
      <w:t>de</w:t>
    </w:r>
  </w:p>
  <w:p w:rsid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1.Vorsitzender: Thomas Kaiser; 2.Vorsitzender: Matthias Stocker-Böck; 3.Vorsitzender: Andreas Schmölz</w:t>
    </w:r>
  </w:p>
  <w:p w:rsidR="0009278F" w:rsidRDefault="0009278F" w:rsidP="0009278F">
    <w:pPr>
      <w:pStyle w:val="Fuzeile"/>
      <w:jc w:val="center"/>
    </w:pPr>
    <w:r>
      <w:rPr>
        <w:rFonts w:ascii="Verdana" w:hAnsi="Verdana" w:cs="Verdana"/>
        <w:sz w:val="16"/>
        <w:szCs w:val="16"/>
      </w:rPr>
      <w:t>VR 10756- bei Amtsgericht Kempten (Allgäu), 87435 Kempten</w:t>
    </w:r>
    <w:r w:rsidR="007B4BB6">
      <w:rPr>
        <w:rFonts w:ascii="Verdana" w:hAnsi="Verdana" w:cs="Verdana"/>
        <w:sz w:val="16"/>
        <w:szCs w:val="16"/>
      </w:rPr>
      <w:t xml:space="preserve"> – Steuer-Nr.</w:t>
    </w:r>
    <w:r w:rsidR="007B4BB6">
      <w:rPr>
        <w:rFonts w:ascii="Verdana" w:hAnsi="Verdana" w:cs="Verdana"/>
        <w:sz w:val="16"/>
        <w:szCs w:val="16"/>
      </w:rPr>
      <w:t xml:space="preserve">: 125 </w:t>
    </w:r>
    <w:r w:rsidR="007B4BB6">
      <w:rPr>
        <w:rFonts w:ascii="Verdana" w:hAnsi="Verdana" w:cs="Verdana"/>
        <w:sz w:val="16"/>
        <w:szCs w:val="16"/>
      </w:rPr>
      <w:t>1</w:t>
    </w:r>
    <w:r w:rsidR="00664D53">
      <w:rPr>
        <w:rFonts w:ascii="Verdana" w:hAnsi="Verdana" w:cs="Verdana"/>
        <w:sz w:val="16"/>
        <w:szCs w:val="16"/>
      </w:rPr>
      <w:t>1</w:t>
    </w:r>
    <w:bookmarkStart w:id="0" w:name="_GoBack"/>
    <w:bookmarkEnd w:id="0"/>
    <w:r w:rsidR="007B4BB6">
      <w:rPr>
        <w:rFonts w:ascii="Verdana" w:hAnsi="Verdana" w:cs="Verdana"/>
        <w:sz w:val="16"/>
        <w:szCs w:val="16"/>
      </w:rPr>
      <w:t>1 00885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B6" w:rsidRDefault="00EE20B6" w:rsidP="00FF4503">
      <w:r>
        <w:separator/>
      </w:r>
    </w:p>
  </w:footnote>
  <w:footnote w:type="continuationSeparator" w:id="0">
    <w:p w:rsidR="00EE20B6" w:rsidRDefault="00EE20B6" w:rsidP="00FF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7F" w:rsidRDefault="005069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81" w:rsidRPr="004208F8" w:rsidRDefault="00560181" w:rsidP="00560181">
    <w:pPr>
      <w:pStyle w:val="KeinLeerraum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6E8847AD" wp14:editId="7D32A0D2">
              <wp:simplePos x="0" y="0"/>
              <wp:positionH relativeFrom="page">
                <wp:posOffset>107950</wp:posOffset>
              </wp:positionH>
              <wp:positionV relativeFrom="page">
                <wp:posOffset>7524750</wp:posOffset>
              </wp:positionV>
              <wp:extent cx="180000" cy="10800"/>
              <wp:effectExtent l="0" t="0" r="29845" b="27305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110D056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592.5pt" to="22.65pt,5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" o:allowoverlap="f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rFonts w:ascii="Verdana" w:hAnsi="Verdana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1A508490" wp14:editId="1DFA4DEC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80000" cy="10800"/>
              <wp:effectExtent l="0" t="0" r="29845" b="2730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BD7D2EA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421pt" to="22.6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" o:allowoverlap="f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rFonts w:ascii="Verdana" w:hAnsi="Verdana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268C26C2" wp14:editId="69B7BA03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10800"/>
              <wp:effectExtent l="0" t="0" r="29845" b="2730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0CB8CEA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297.7pt" to="22.6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" o:allowoverlap="f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  <w:p w:rsidR="0009278F" w:rsidRDefault="00FF4503" w:rsidP="0009278F">
    <w:pPr>
      <w:autoSpaceDE w:val="0"/>
      <w:autoSpaceDN w:val="0"/>
      <w:adjustRightInd w:val="0"/>
      <w:rPr>
        <w:rFonts w:ascii="Verdana" w:hAnsi="Verdana" w:cs="Verdana"/>
        <w:b/>
        <w:bCs/>
        <w:sz w:val="16"/>
        <w:szCs w:val="16"/>
      </w:rPr>
    </w:pPr>
    <w:r w:rsidRPr="0009278F">
      <w:rPr>
        <w:rFonts w:ascii="Verdana" w:hAnsi="Verdana" w:cs="Verdana"/>
      </w:rPr>
      <w:t>TSV Seeg-Hopferau-Eisenberg e.V.</w:t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 w:rsidRPr="0009278F">
      <w:rPr>
        <w:rFonts w:ascii="Verdana" w:hAnsi="Verdana" w:cs="Verdana"/>
        <w:sz w:val="16"/>
        <w:szCs w:val="16"/>
      </w:rPr>
      <w:t xml:space="preserve">Seite 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begin"/>
    </w:r>
    <w:r w:rsidR="0009278F" w:rsidRPr="0009278F">
      <w:rPr>
        <w:rFonts w:ascii="Verdana" w:hAnsi="Verdana" w:cs="Verdana"/>
        <w:b/>
        <w:bCs/>
        <w:sz w:val="16"/>
        <w:szCs w:val="16"/>
      </w:rPr>
      <w:instrText>PAGE  \* Arabic  \* MERGEFORMAT</w:instrTex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separate"/>
    </w:r>
    <w:r w:rsidR="00496E54">
      <w:rPr>
        <w:rFonts w:ascii="Verdana" w:hAnsi="Verdana" w:cs="Verdana"/>
        <w:b/>
        <w:bCs/>
        <w:noProof/>
        <w:sz w:val="16"/>
        <w:szCs w:val="16"/>
      </w:rPr>
      <w:t>2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end"/>
    </w:r>
    <w:r w:rsidR="0009278F" w:rsidRPr="0009278F">
      <w:rPr>
        <w:rFonts w:ascii="Verdana" w:hAnsi="Verdana" w:cs="Verdana"/>
        <w:sz w:val="16"/>
        <w:szCs w:val="16"/>
      </w:rPr>
      <w:t xml:space="preserve"> von 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begin"/>
    </w:r>
    <w:r w:rsidR="0009278F" w:rsidRPr="0009278F">
      <w:rPr>
        <w:rFonts w:ascii="Verdana" w:hAnsi="Verdana" w:cs="Verdana"/>
        <w:b/>
        <w:bCs/>
        <w:sz w:val="16"/>
        <w:szCs w:val="16"/>
      </w:rPr>
      <w:instrText>NUMPAGES  \* Arabic  \* MERGEFORMAT</w:instrTex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separate"/>
    </w:r>
    <w:r w:rsidR="00496E54">
      <w:rPr>
        <w:rFonts w:ascii="Verdana" w:hAnsi="Verdana" w:cs="Verdana"/>
        <w:b/>
        <w:bCs/>
        <w:noProof/>
        <w:sz w:val="16"/>
        <w:szCs w:val="16"/>
      </w:rPr>
      <w:t>2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end"/>
    </w:r>
  </w:p>
  <w:p w:rsidR="0009278F" w:rsidRDefault="0009278F" w:rsidP="00FF4503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</w:p>
  <w:p w:rsidR="0009278F" w:rsidRDefault="0009278F" w:rsidP="00FF4503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</w:p>
  <w:p w:rsidR="0009278F" w:rsidRP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DD" w:rsidRDefault="003A4FDD" w:rsidP="003A4FDD">
    <w:pPr>
      <w:autoSpaceDE w:val="0"/>
      <w:autoSpaceDN w:val="0"/>
      <w:adjustRightInd w:val="0"/>
      <w:rPr>
        <w:rFonts w:ascii="Verdana" w:hAnsi="Verdana" w:cs="Verdana"/>
        <w:sz w:val="38"/>
        <w:szCs w:val="3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4826635</wp:posOffset>
              </wp:positionH>
              <wp:positionV relativeFrom="paragraph">
                <wp:posOffset>-24765</wp:posOffset>
              </wp:positionV>
              <wp:extent cx="1096645" cy="1102360"/>
              <wp:effectExtent l="2540" t="0" r="0" b="381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FDD" w:rsidRDefault="003A4FDD" w:rsidP="003A4FD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1009650"/>
                                <wp:effectExtent l="0" t="0" r="0" b="0"/>
                                <wp:docPr id="10" name="Grafik 10" descr="tsv_hse_ral3000_brie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sv_hse_ral3000_brie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380.05pt;margin-top:-1.95pt;width:86.35pt;height:86.8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" stroked="f">
              <v:textbox style="mso-fit-shape-to-text:t">
                <w:txbxContent>
                  <w:p w:rsidR="003A4FDD" w:rsidRDefault="003A4FDD" w:rsidP="003A4FDD"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1009650"/>
                          <wp:effectExtent l="0" t="0" r="0" b="0"/>
                          <wp:docPr id="10" name="Grafik 10" descr="tsv_hse_ral3000_brie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sv_hse_ral3000_brie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 w:cs="Verdana"/>
        <w:sz w:val="38"/>
        <w:szCs w:val="38"/>
      </w:rPr>
      <w:t>TSV Seeg-Hopferau-Eisenberg e.V.</w:t>
    </w:r>
  </w:p>
  <w:p w:rsidR="003A4FDD" w:rsidRDefault="003A4FDD" w:rsidP="003A4FDD">
    <w:pPr>
      <w:tabs>
        <w:tab w:val="left" w:pos="7371"/>
      </w:tabs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Aerobic – Eishockey – Eisstockschießen – Frauenturnen – Fußball – Rad-Ballsport</w:t>
    </w:r>
  </w:p>
  <w:p w:rsidR="003A4FDD" w:rsidRDefault="003A4FDD" w:rsidP="003A4FDD">
    <w:pPr>
      <w:pStyle w:val="Kopfzeile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          Ski  – Taekwon-Do  – Tischtennis  –  Turnen &amp; Tanz – Volleyball</w:t>
    </w:r>
  </w:p>
  <w:p w:rsidR="007D0824" w:rsidRDefault="007D0824" w:rsidP="007D0824">
    <w:pPr>
      <w:pStyle w:val="Kopfzeile"/>
      <w:rPr>
        <w:rFonts w:ascii="Verdana" w:hAnsi="Verdana" w:cs="Verdana"/>
        <w:sz w:val="16"/>
        <w:szCs w:val="16"/>
      </w:rPr>
    </w:pPr>
  </w:p>
  <w:p w:rsidR="007D0824" w:rsidRDefault="007D0824" w:rsidP="007D0824">
    <w:pPr>
      <w:pStyle w:val="Kopfzeile"/>
    </w:pPr>
  </w:p>
  <w:p w:rsidR="007D0824" w:rsidRDefault="007D0824" w:rsidP="007D0824">
    <w:pPr>
      <w:pStyle w:val="Kopfzeile"/>
    </w:pPr>
  </w:p>
  <w:p w:rsidR="007D0824" w:rsidRDefault="007D0824" w:rsidP="007D0824">
    <w:pPr>
      <w:pStyle w:val="Kopfzeile"/>
    </w:pPr>
  </w:p>
  <w:p w:rsidR="007D0824" w:rsidRDefault="007D0824" w:rsidP="007D0824">
    <w:pPr>
      <w:pStyle w:val="Kopfzeile"/>
    </w:pPr>
  </w:p>
  <w:p w:rsidR="007D0824" w:rsidRPr="004208F8" w:rsidRDefault="007D0824" w:rsidP="007D0824">
    <w:pPr>
      <w:pStyle w:val="KeinLeerraum"/>
      <w:rPr>
        <w:rFonts w:ascii="Verdana" w:hAnsi="Verdana"/>
        <w:sz w:val="18"/>
        <w:szCs w:val="18"/>
        <w:u w:val="single"/>
      </w:rPr>
    </w:pPr>
    <w:r w:rsidRPr="004208F8">
      <w:rPr>
        <w:rFonts w:ascii="Verdana" w:hAnsi="Verdana"/>
        <w:sz w:val="18"/>
        <w:szCs w:val="18"/>
        <w:u w:val="single"/>
      </w:rPr>
      <w:t>TSV Seeg-Hopferau-Eisenberg, 87637 Seeg</w:t>
    </w:r>
  </w:p>
  <w:p w:rsidR="007D0824" w:rsidRDefault="007D0824" w:rsidP="007D0824">
    <w:pPr>
      <w:pStyle w:val="Kopfzeile"/>
    </w:pPr>
  </w:p>
  <w:p w:rsidR="00FF4503" w:rsidRDefault="00886081" w:rsidP="007D082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9BE51AF" wp14:editId="65504CA3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180000" cy="10800"/>
              <wp:effectExtent l="0" t="0" r="29845" b="2730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D16AE16" id="Gerader Verbinde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595.35pt" to="22.65pt,5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" o:allowoverlap="f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09BE51AF" wp14:editId="65504CA3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80000" cy="10800"/>
              <wp:effectExtent l="0" t="0" r="29845" b="2730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05AA51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421pt" to="22.6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" o:allowoverlap="f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0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10800"/>
              <wp:effectExtent l="0" t="0" r="29845" b="2730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197CE56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297.7pt" to="22.6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" o:allowoverlap="f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2B"/>
    <w:rsid w:val="0006676C"/>
    <w:rsid w:val="00067B9B"/>
    <w:rsid w:val="00077450"/>
    <w:rsid w:val="000810B9"/>
    <w:rsid w:val="0009278F"/>
    <w:rsid w:val="00144657"/>
    <w:rsid w:val="0018335F"/>
    <w:rsid w:val="00183B11"/>
    <w:rsid w:val="001C0C35"/>
    <w:rsid w:val="00306C20"/>
    <w:rsid w:val="003A4FDD"/>
    <w:rsid w:val="003A6A42"/>
    <w:rsid w:val="00410433"/>
    <w:rsid w:val="004208F8"/>
    <w:rsid w:val="004936CF"/>
    <w:rsid w:val="00496E54"/>
    <w:rsid w:val="0050697F"/>
    <w:rsid w:val="00560181"/>
    <w:rsid w:val="00664D53"/>
    <w:rsid w:val="006A4A45"/>
    <w:rsid w:val="006C6DB5"/>
    <w:rsid w:val="007B4BB6"/>
    <w:rsid w:val="007D0824"/>
    <w:rsid w:val="00815E9D"/>
    <w:rsid w:val="00886081"/>
    <w:rsid w:val="00991880"/>
    <w:rsid w:val="009D18C1"/>
    <w:rsid w:val="00B43428"/>
    <w:rsid w:val="00B55476"/>
    <w:rsid w:val="00C16B29"/>
    <w:rsid w:val="00C8572C"/>
    <w:rsid w:val="00D71D7A"/>
    <w:rsid w:val="00DB7B6D"/>
    <w:rsid w:val="00EB49BE"/>
    <w:rsid w:val="00EE20B6"/>
    <w:rsid w:val="00EF7950"/>
    <w:rsid w:val="00F06A14"/>
    <w:rsid w:val="00F54A00"/>
    <w:rsid w:val="00F72707"/>
    <w:rsid w:val="00F733C0"/>
    <w:rsid w:val="00FA502B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B85092A-5BF4-4ACF-B51F-270A0203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5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4503"/>
  </w:style>
  <w:style w:type="paragraph" w:styleId="Fuzeile">
    <w:name w:val="footer"/>
    <w:basedOn w:val="Standard"/>
    <w:link w:val="FuzeileZchn"/>
    <w:uiPriority w:val="99"/>
    <w:unhideWhenUsed/>
    <w:rsid w:val="00FF45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4503"/>
  </w:style>
  <w:style w:type="paragraph" w:styleId="KeinLeerraum">
    <w:name w:val="No Spacing"/>
    <w:uiPriority w:val="1"/>
    <w:qFormat/>
    <w:rsid w:val="00FF4503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D18C1"/>
    <w:pPr>
      <w:spacing w:before="100" w:beforeAutospacing="1" w:after="100" w:afterAutospacing="1"/>
    </w:pPr>
    <w:rPr>
      <w:rFonts w:eastAsiaTheme="minorHAnsi"/>
    </w:rPr>
  </w:style>
  <w:style w:type="character" w:customStyle="1" w:styleId="st">
    <w:name w:val="st"/>
    <w:basedOn w:val="Absatz-Standardschriftart"/>
    <w:rsid w:val="009D18C1"/>
  </w:style>
  <w:style w:type="character" w:styleId="Fett">
    <w:name w:val="Strong"/>
    <w:basedOn w:val="Absatz-Standardschriftart"/>
    <w:uiPriority w:val="22"/>
    <w:qFormat/>
    <w:rsid w:val="009D18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9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9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moelz\AppData\Local\Microsoft\Windows\INetCache\Content.Outlook\E18AZNAK\Briefkopfvorlag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Briefkopfvorlage_2019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Schmölz</dc:creator>
  <cp:keywords/>
  <dc:description/>
  <cp:lastModifiedBy>Josef Gast</cp:lastModifiedBy>
  <cp:revision>4</cp:revision>
  <cp:lastPrinted>2019-11-27T09:52:00Z</cp:lastPrinted>
  <dcterms:created xsi:type="dcterms:W3CDTF">2020-01-28T12:55:00Z</dcterms:created>
  <dcterms:modified xsi:type="dcterms:W3CDTF">2020-02-17T15:36:00Z</dcterms:modified>
</cp:coreProperties>
</file>